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генерального директора ООО Строительная компания «СЕВЕРКРАФТ»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Владимировича,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директором ООО Строительная компания «СЕВЕРКРАФТ»,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срок, а именно: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24.00 часов 25.04.2023 года налоговый расчет по страховым взносам за 3 месяца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С.В.,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п</w:t>
      </w:r>
      <w:r>
        <w:rPr>
          <w:rFonts w:ascii="Times New Roman" w:eastAsia="Times New Roman" w:hAnsi="Times New Roman" w:cs="Times New Roman"/>
          <w:sz w:val="26"/>
          <w:szCs w:val="26"/>
        </w:rPr>
        <w:t>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№ 86172404600082200002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года; реестрами внутренних почтовых отправлений, выпиской из ЕГРЮЛ,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6"/>
          <w:szCs w:val="26"/>
        </w:rPr>
        <w:t>законода-тельством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 юридического лица 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налоговый расчет по страховым взносам за 3 месяца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о</w:t>
      </w:r>
      <w:r>
        <w:rPr>
          <w:rFonts w:ascii="Times New Roman" w:eastAsia="Times New Roman" w:hAnsi="Times New Roman" w:cs="Times New Roman"/>
          <w:sz w:val="26"/>
          <w:szCs w:val="26"/>
        </w:rPr>
        <w:t>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р</w:t>
      </w:r>
      <w:r>
        <w:rPr>
          <w:rFonts w:ascii="Times New Roman" w:eastAsia="Times New Roman" w:hAnsi="Times New Roman" w:cs="Times New Roman"/>
          <w:sz w:val="26"/>
          <w:szCs w:val="26"/>
        </w:rPr>
        <w:t>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директора ООО Строительная компания «СЕВЕРКРАФТ»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0412365400135003852415172.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PassportDatagrp-23rplc-14">
    <w:name w:val="cat-PassportData grp-23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ExternalSystemDefinedgrp-29rplc-16">
    <w:name w:val="cat-ExternalSystemDefined grp-29 rplc-16"/>
    <w:basedOn w:val="DefaultParagraphFont"/>
  </w:style>
  <w:style w:type="character" w:customStyle="1" w:styleId="cat-ExternalSystemDefinedgrp-31rplc-17">
    <w:name w:val="cat-ExternalSystemDefined grp-31 rplc-17"/>
    <w:basedOn w:val="DefaultParagraphFont"/>
  </w:style>
  <w:style w:type="character" w:customStyle="1" w:styleId="cat-ExternalSystemDefinedgrp-32rplc-18">
    <w:name w:val="cat-ExternalSystemDefined grp-32 rplc-18"/>
    <w:basedOn w:val="DefaultParagraphFont"/>
  </w:style>
  <w:style w:type="character" w:customStyle="1" w:styleId="cat-UserDefinedgrp-35rplc-22">
    <w:name w:val="cat-UserDefined grp-35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hyperlink" Target="http://www.consultant.ru/popular/koap/13_6.html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